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9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poznaniu ― opanowanie, w zaś ― opanowaniu ― wytrwałość, w zaś ― wytrwałości ―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opanowaniem,* ** opanowanie wytrwałością,*** **** wytrwałość pobożnością,*****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poznanie wstrzemięźliwość, przez zaś wstrzemięźliwość wytrwałość, przez zaś wytrwałość nabożność,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z opanowaniem, opanowanie z wytrwałością, wytrwałość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powściągliwość, do powściągliwości cierpliwość, do cierpliwości pobożność;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umiejętności powściągliwość, a do powściągliwości cierpliwość, a do cierpliwości pobożność;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umiejętności powściągliwość, a w powściągliwości cierpliwość, a w cierpliwości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powściągliwość, do powściągliwości cierpliwość, do cierpliwości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powściągliwością, powściągliwość wytrwaniem, wytrwanie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zaś wstrzemięźliwością, a wstrzemięźliwość wytrwałością, wytrwałość natomiast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opanowanie, do opanowania wytrwałość, do wytrwałości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poznanie wstrzemięźliwością, wstrzemięźliwość wytrwałością, wytrwałość pobożnością,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poznaniu wstrzemięźliwość, wstrzemięźliwości cierpliwość, cierpliwości pobożność,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poznaniem zaś umiarkowanie, a z umiarkowaniem wytrwałość, z wytrwałością -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пізнанні - стриманість, у стриманості - терплячість, у терплячості - побожність,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mądrości umiarkowaniem, a w umiarkowaniu wytrwałością, a w wytrwałości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powściągliwością, powściągliwość wytrwałością, wytrwałość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poznanie panowaniem nad sobą, wasze panowanie nad sobą wytrwałością, waszą wy trwałość zbożnym oddaniem,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opanowaniem, wytrwałością, pobożnością,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opanowanie, ἐγκράτεια, l. powściągliwość, samokontrola, umiarkowanie; </w:t>
      </w:r>
      <w:r>
        <w:rPr>
          <w:rtl/>
        </w:rPr>
        <w:t>לְרּוחַמַעְצָר</w:t>
      </w:r>
      <w:r>
        <w:rPr>
          <w:rtl w:val="0"/>
        </w:rPr>
        <w:t xml:space="preserve"> (ma‘atsar leruach), powściąganie ducha, poznanie mamy uzupełnić opanowaniem l. panować nad sobą dzięki poznaniu, zob. &lt;x&gt;240 25:28&lt;/x&gt;; &lt;x&gt;550 5:23&lt;/x&gt;.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&lt;x&gt;550 5:23&lt;/x&gt;; &lt;x&gt;610 3:2&lt;/x&gt;; &lt;x&gt;630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wytrwałość, ὑπομονή, l. nieugiętość, niezłomność, samozaparcie, konsekwencja : &lt;x&gt;520 5:3-5&lt;/x&gt; (θλῖψις ὑπομονὴν κατεργάζεται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5:3&lt;/x&gt;; &lt;x&gt;650 10:36&lt;/x&gt;; &lt;x&gt;660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pobożność, εὐσέβεια, zob. &lt;x&gt;610 3:16&lt;/x&gt;;&lt;x&gt;610 6:11&lt;/x&gt;; podstawą &lt;x&gt;520 12:1-3&lt;/x&gt;.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&lt;x&gt;680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2024-05-21T08:41:11Z</dcterms:modified>
</cp:coreProperties>
</file>