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kochajmy się nawzajem, gdyż miłość jest z Boga. Każdy, kto kocha,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gdyż miłość jest z Boga i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miłujmyż jedni drugich, gdyż miłość jest z Boga; i każdy, co miłuje, z Boga jest narodzony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miłujmy się zobopólnie, bo miłość jest z Boga. I każdy, co miłuje, z Boga jest urodzony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jest z 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gdyż miłość jest z Boga, i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nie, ponieważ miłość jest z Boga. 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żdy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bo miłość pochodzi od 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miłujmy się wzajemnie, bo miłość jest z Boga. Każdy, kto miłuje, z Boga jest narodzony i uznaje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mili, kochajmy się nawzajem, bo miłość pochodzi od Boga. Każdy, kto kocha, narodził się z Boga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pochodzi od Boga, a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любімо одне одного, бо любов є від Бога, і кожний, хто любить, народився від Бога і знає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jedni drugich, gdyż miłość jest z Boga i każdy, kto miłuje jest narodzony z Boga oraz poznaje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kochajmy się wzajemnie, bo miłość jest od Boga, a każdy, kto kocha, ma Boga za Ojca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dalej miłujmy się nawzajem, gdyż miłość jest od Boga, a każdy, kto miłuje, z Boga się narodził i Boga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okazujmy sobie nawzajem miłość, bo źródłem miłości jest Bóg. Kto kocha innych ludzi, pokazuje przez to, że narodził się z Boga i że Go 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2024-05-19T20:27:15Z</dcterms:modified>
</cp:coreProperties>
</file>