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8"/>
        <w:gridCol w:w="5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wyrzucasz mnie dzisiaj od oblicza ― ziemi i przed ― obliczem Twym będę ukrywać się, i będę jęczeć i drżeć na ― ziemi, i będzie, że każdy kto spotyka mnie zabije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wypędzasz mnie znad oblicza tej ziemi i muszę się skryć przed Twoim obliczem;* będę tułaczem i wędrowcem na ziemi, i każdy, kto mnie znajdzie, zabije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Impf. jako imp., &lt;x&gt;10 4:14&lt;/x&gt;L.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2024-05-20T17:13:13Z</dcterms:modified>
</cp:coreProperties>
</file>