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zwierzchnim niech będzie podporządkowana. Nie bowiem jest władza, jeśli nie od Boga, ― zaś będące od Boga wyznaczone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te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człowiek* niech będzie poddany władzom rządzącym.** *** Nie ma bowiem władzy, jak tylko od Boga, a te, które są, ustanowione zostały przez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dusza* władzom wznoszącym się nad niech się podporządkowuje**. Nie bowiem jest władza, jeśli nie od Boga, (te) zaś będące przez Boga wyznaczone są;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(te) zaś będące władze przez Boga które są wyznaczone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Hebr.: Każda dusza.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w Rzymie panował Neron.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&lt;x&gt;630 3:1&lt;/x&gt;; &lt;x&gt;670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8:15&lt;/x&gt;;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człowiek.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słów "Każda dusza władzom wznoszącym się nad niech się podporządkowuje": "Wszystkim władzom wznoszącym się nad 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2024-05-20T16:01:14Z</dcterms:modified>
</cp:coreProperties>
</file>