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by nie cudzołożyć, a cudzołożysz? Brzydzisz się bożkami, a bezcześcisz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mówisz, że nie wolno cudzołożyć, cudzołożysz? Ty, który się brzydzisz bożkami,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się brzydzisz bałwany, święte rzeczy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cudzołożysz; który się brzydzisz bałwany, świętokradztwo pełnisz;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że nie wolno cudzołożyć, cudzołożysz? Który brzydzisz się bożkami, okradasz świątynię?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żeby nie cudzołożono, cudzołożysz? Który wstręt czujesz do bałwanów,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aby nie cudzołożyć, a cudzołożysz? Brzydzisz się bożkami, a 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„Nie cudzołóż”, cudzołożysz. Ty, który brzydzisz się bożkami, okradasz świątynie.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by nie cudzołożyć, cudzołożysz? Żywiąc odrazę do bożków, okradasz [ich]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Mówisz: nie cudzołóż!, a sam cudzołożysz? Pogardzasz bożkami, a okradasz ich świątynie?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nie cudzołożyć, a sam cudzołożysz? Brzydzisz się bożyszczami, a 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Кажеш не чинити перелюбу, а сам чиниш перелюб? Бридишся ідолів, а чиниш святокрадство?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 aby nie cudzołożyć cudzołożysz? Wywołujesz wstręt do wizerunków a sam dopuszczasz się świętokradztwa?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"Nie będziesz cudzołożył", sam cudzołożysz? Brzydząc się bałwanami, popełniasz bałwochwalstwa?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mówisz: ”Nie cudzołóż”, cudzołożysz? Ty, który przejawiasz wstręt do bożków, obrabowujesz świątynie?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żeby byli wierni w małżeństwie, a sam nie jesteś! Czujesz wstręt do posągów bożków, a obrażasz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2024-05-20T02:50:25Z</dcterms:modified>
</cp:coreProperties>
</file>