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0"/>
        <w:gridCol w:w="43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Mówiąc nie cudzołóż cudzołożysz? ― Czując odrazę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bożków, popełniasz świętokradztwo?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mówisz, by nie cudzołożyć, cudzołożysz? Który brzydzisz się bożkami, dopuszczasz się świętokradztwa?*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Mówiąc, (by) nie cudzołożyć, cudzołożysz? Czując wstręt (do) wizerunków*, dopuszczasz się świętokradztwa?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nie cudzołożyć cudzołożysz brzydząc się bożków dopuszczasz się świętokradztwa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rabujesz świątynię.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7:25&lt;/x&gt;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posągach bóstw.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2024-05-20T07:46:53Z</dcterms:modified>
</cp:coreProperties>
</file>