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50"/>
        <w:gridCol w:w="3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― 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im:* Mój Ojciec** aż dotąd działa – i Ja działam.***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[Jezus] 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Ojciec mój aż do teraz działa, i ja działam.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odpowiedział im Ojciec mój aż dotąd działa i Ja działam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Str. medialna cz ἀποκρίνομαι  w odróżnieniu od str. biernej ozn. uroczyste stwierdzenie bądź odpowiedź na zarzuty, &lt;x&gt;500 5:17&lt;/x&gt;L.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2:49&lt;/x&gt;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Wśród Żydów też uważano, że Bóg wciąż działa; &lt;x&gt;500 5:17&lt;/x&gt;L.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9:4&lt;/x&gt;; &lt;x&gt;500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2024-05-20T12:10:16Z</dcterms:modified>
</cp:coreProperties>
</file>