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Zmęczony zaś Paweł zwrócił się do ducha i powiedział: Rozkazuję ci w imieniu Jezusa Chrystusa, żebyś z niej wyszedł. I w tej godzinie wyszedł.*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czyniła przez wiele dni. Rozdrażniony zaś Paweł i zwróciwszy się duchowi powiedział: "Nakazuję ci w imieniu Jezusa Pomazańca wyjść z niej". I wyszedł tej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17:18&lt;/x&gt;; &lt;x&gt;480 1:25-26&lt;/x&gt;; 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2024-06-02T17:01:38Z</dcterms:modified>
</cp:coreProperties>
</file>