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niesprawiedliwi Królestwa Boga nie odziedziczą nie dajcie się zwieść ani nierządnicy ani bałwochwalcy ani cudzołożnicy ani zniewieściali ani homoseksualiści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niesprawiedliwi Królestwa Bożego nie odziedziczą?* Nie łudźcie się!** Ani lubieżnicy,*** **** ani bałwochwalcy, ani cudzołożnicy,***** ani mężczyźni oddający swe ciało mężczyznom,****** ani mężczyźni, którzy (z nimi) współżyją,*******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][***lubieżnik, πόρνος, l. rozpustnik, dziwkarz; może oznaczać współżyjącego z osobą tej samej płci lub cudzołożnika (w G),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][*****cudzołożnik, μοιχός.][******mężczyźni oddający swe ciało mężczyznom : μαλακοί ozn. ludzi ustępliwych, miękkich, zniewieściałych, gnuśnych, tchórzliwych, opieszałych, nie umiejących oprzeć się czemuś; ozn. też mężczyzn lub chłopców oddających swe ciało innymi mężczyznom, a także biernego partnera stosunku płciowego między osobami tej samej płci,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L.][*******mężczyźni, którzy (z nimi) współżyją : ἀρσενοκοίτης to aktywny partner stosunku płciowego między osobami tej samej płci,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niesprawiedliwi Bożego Królestwa nie dostaną w udziale? Nie łudźcie się: ani nierządni, ani bałwochwalcy, ani cudzołożnicy, ani miękcy, ani legający z mężczyznami,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niesprawiedliwi Królestwa Boga nie odziedziczą nie dajcie się zwieść ani nierządnicy ani bałwochwalcy ani cudzołożnicy ani zniewieściali ani homoseksualiści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2024-05-20T17:48:33Z</dcterms:modified>
</cp:coreProperties>
</file>