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kiedy to za sprawą Ducha Świętego wydał polecenia wybranym przez siebie apostołom, a następnie został zabrany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w górę po tym, jak przez Ducha Świętego udzielił poleceń apostołom, których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onego, którego dawszy rozkazanie Apostołom, które był przez Ducha Świętego obrał, wzięty jest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którego rozkazawszy apostołom przez Ducha świętego, które obrał, wzięt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dał polecenia Apostołom, których sobie wybrał przez Ducha Świętego, a potem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Ducha Świętego poleceń apostołom, których wybrał, wzięty został w górę;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do góry, po tym jak przez Ducha Świętego udzielił poleceń apostołom, których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pod wpływem Ducha Świętego udzielił pouczeń wybranym przez siebie apostołom i 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dnia, w którym po przekazaniu za pośrednictwem Ducha Świętego poleceń wybranym przez siebie apostołom został uniesiony.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 Wniebowstąpienia. Tuż przed tym, w mocy Ducha Świętego, przekazał wybranym apostołom swoje polecenie.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doprowadzając opis do czasu Jego wniebowstąpienia, przed którym przez Ducha Świętego dał misję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того дня, коли вознісся, давши Завіт через Святого Духа апостолам, яких був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dnia, gdy wydał polecenie apostołom, których sobie wybrał przez Ducha Świętego, i został wzięty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Ruach Ha-Kodesz pouczeń wysłannikom, których wybrał, został zabrany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zabrany w górę, gdy już za pośrednictwem ducha świętego dał przykazanie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mocą Ducha Świętego przekazał wybranym przez siebie apostołom ostatnie polecenia i 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2024-06-03T18:55:38Z</dcterms:modified>
</cp:coreProperties>
</file>