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Zmiotę człowieka i bydło, zmiotę ptactwo podniebne oraz ryby morskie,* i ruiny,** (i) bezbożnych*** **** – i wytępię człowieka z powierzchni ziemi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ruiny, </w:t>
      </w:r>
      <w:r>
        <w:rPr>
          <w:rtl/>
        </w:rPr>
        <w:t>הַּמַכְׁשֵלֹות</w:t>
      </w:r>
      <w:r>
        <w:rPr>
          <w:rtl w:val="0"/>
        </w:rPr>
        <w:t xml:space="preserve"> (hammachszelot): doprowadzę do potknięcia, </w:t>
      </w:r>
      <w:r>
        <w:rPr>
          <w:rtl/>
        </w:rPr>
        <w:t>וְהִכְׁשַלְתִי</w:t>
      </w:r>
      <w:r>
        <w:rPr>
          <w:rtl w:val="0"/>
        </w:rPr>
        <w:t xml:space="preserve"> (wehichszalti)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ruiny, (i) bezbożnych : brak w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2024-05-20T15:14:16Z</dcterms:modified>
</cp:coreProperties>
</file>