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62"/>
        <w:gridCol w:w="3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ich tam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wszytko, cokolwiek Jan o tym opowiedział, prawda była. I wiele ich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tam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хто там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wieloliczni wtwierdzili jako do rzeczywistości do 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obecnych tam składało w Nim swą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w tam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2024-05-19T19:02:02Z</dcterms:modified>
</cp:coreProperties>
</file>