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1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czyniący ― prawdę przychodzi do ― światła, aby uwidoczniły się jego ― dzieła, że w Bogu jest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czyni prawdę przychodzi do światła aby zostałby ujawniony zostałyby ujawnione jego czyny że w Bogu jest które są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postępuje zgodnie z prawdą,* zbliża się do światła, aby wyszło na jaw, że jego czyny zostały dokonane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czyniący prawdę przychodzi do światła, aby stały się widoczne jego czyny, że w Bogu (są)* zdziałane.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czyni prawdę przychodzi do światła aby zostałby ujawniony (zostałyby ujawnione) jego czyny że w Bogu jest które są dokonane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czyni prawdę, ποιῶν τὴν ἀλήθειαν.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5:8-9&lt;/x&gt;; &lt;x&gt;690 1:6-7&lt;/x&gt;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liczba pojedyncza.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2024-05-14T02:48:32Z</dcterms:modified>
</cp:coreProperties>
</file>