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05"/>
        <w:gridCol w:w="4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Stała się więc kontrowersja z  ― uczniami Jana a Judejczykami o oczyszczanie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[się]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więc spór między uczniami Jana z Judejczykami o oczyszczenie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zatem do sporu ze strony uczniów Jana z (pewnym) Żydem odnośnie do oczyszczenia.*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Stała się więc dysputa od uczniów Jana z Judejczykiem o oczyszczaniu (się).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więc spór między uczniami Jana z Judejczykami o oczyszczenie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przy tym do sporu między uczniami Jana a pewnym Żydem. Rzecz dotyczyła oczyszczenia.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wszczęła się dyskusja między uczniami Jana i Żydami o oczyszczaniu.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Wszczęła się tedy gadka między uczniami Janowymi i między Żydami o oczyszczaniu.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wszczęło się gadanie od uczniów Janowych z Żydy około oczyścienia.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powstał spór między uczniami Jana a [pewnym] Żydem w sprawie oczyszczenia.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doszło do sporu między uczniami Jana i Żydami o oczyszczenie.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z powodu oczyszczania doszło do sporu między jakimś Żydem a uczniami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uczniami Jana a jakimś Żydem doszło do sporu co do rytualnego oczyszczenia.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Powstał spór uczniów Jana z jakimś Judejczykiem na temat oczyszczenia.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Doszło jednak do sporu z powodu obrzędu oczyszczenia pomiędzy uczniami Jana a pewnym Żydem.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więc do sporu między niektórymi uczniami Jana a pewnym Judejczykiem w sprawie oczyszczenia.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Виникла була суперечка між Івановими учнями та юдеями щодо очищення.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więc badawcze szukanie z określonych uczniów nieokreślonego Ioannesa wspólnie z jakimś Judajczykiem około obrzędu oczyszczenia.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 powodu uczniów Jana, powstał spór pośród Żydów, odnośnie oczyszczania.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Wywiązała się dyskusja pomiędzy niektórymi talmidim Jochanana a pewnym Judejczykiem co do obmyć obrzędowych.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uczniowie Jana wdali się z pewnym Żydem w spór co do oczyszczenia.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ktoś posprzeczał się z uczniami Jana o sprawy dotyczące rytualnych oczyszczeń.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2024-04-27T13:58:39Z</dcterms:modified>
</cp:coreProperties>
</file>