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28"/>
        <w:gridCol w:w="4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Amen Amen mówię ci, jeśli nie kto zostałby urodzony z wody i Ducha, nie może wejść do ― Królestwa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amen amen mówię ci jeśli nie ktoś zostałby zrodzony z wody i Ducha nie może wejść do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Ręczę i zapewniam cię, jeśli ktoś nie zostanie zrodzony z wody i Ducha,* nie zdoła wejść do Królestwa Bożego.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ci, jeśli nie ktoś zostanie zrodzony z wody i ducha, nie może wejść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amen amen mówię ci jeśli nie ktoś zostałby zrodzony z wody i Ducha nie może wejść do Królestwa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3:11&lt;/x&gt;; &lt;x&gt;510 22:16&lt;/x&gt;; &lt;x&gt;630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2024-05-17T18:17:26Z</dcterms:modified>
</cp:coreProperties>
</file>