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4"/>
        <w:gridCol w:w="3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mówi im: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odezwał się do nich: To Ja jestem, przestańcie się bać!*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Ja jestem nie bójcie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2024-05-20T16:33:27Z</dcterms:modified>
</cp:coreProperties>
</file>