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wtrącili ich do więzienia i nakazali stróżowi więziennemu, by objął ich szczególnym nadzorem.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wymierzeniu wielu razów wtrącili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więzienia, przykazując strażnikowi, żeby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plag zadali, wrzucili je do więzienia przykazawszy stróżowi więzienia, aby ich dobrze opatrzył.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ran zadali, wrzucili je do więzienia, rozkazując stróżowi, aby ich pilnie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 wtrącili ich do więzienia, przykazując strażnikowi więzienia,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razów zadali, wrzucili ich do więzienia i nakazali stróżowi więziennemu, aby ich bacznie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wymierzyli im wiele razów, wtrącili ich do więzienia i nakazali strażnikowi, aby dobrze ich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razów, wtrącono ich do więzienia. Strażnikowi zaś wydano rozkaz,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wymierzono wiele razów, wrzucili ich do więzienia, nakazując jego strażnikowi, 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już wymierzono wiele uderzeń, wtrącono ich do więzienia, a dozorcy dano rozkaz, aby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surowej chłoście wrzucili ich do więzienia, polecając strażnikowi,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завдавши їм багато ран, кинули до в'язниці, наказавши в'язничному сторожеві пильно їх стерегти.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także, kiedy zadali im wiele razów, wrzucili ich do więzienia i nakazali strażnikowi, aby ich niezawodnie pilnował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Zbiwszy ich okrutnie, wtrącili do więzienia, przykazując dozorcy,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zadali im wiele razów, wtrącili ich do więzienia, Rozkazując dozorcy więziennemu,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im wymierzono karę, wtrącili ich do więzienia, a strażnikowi nakazali dobrze ich strzec.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2024-05-19T20:28:52Z</dcterms:modified>
</cp:coreProperties>
</file>