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chciałem słuchać Bileama i on was właściwie błogosławił – i wyrwałem was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chciałem słuchać Bileama i on właściwie was pobłogosławił — i wyrwałem was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chciałem słuchać Balaama; dlatego raczej błogosławił wam. I tak wybawiłem was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chciałem słuchać Balaama; przetoż błogosławiąc błogosławił wam, a tak wybawiłem was z 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słuchać nie chciał, ale przeciwnym obyczajem przezeń błogosławiłem wam i wybawiłem was z ręki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chciałem słuchać Balaama; musiał on was błogosławić, a Ja wybawiłem was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chciałem słuchać Bileama i on was raczej błogosławił, i wyrwałem was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chciałem słuchać Balaama i musiał wam błogosławić, a Ja wybawiłem was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chciałem wysłuchać Balaama, dlatego musiał was błogosławić, i tak wyzwoliłem was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chciałem słuchać Balaama i musiał wam pobłogosławić, wyzwoliłem was z jego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забажав Господь Бог твій вигубити тебе, і благословенням поблагословив вас, і спас вас з їхніх рук і видав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chciałem usłuchać Bileama; raczej musiał wam błogosławić. Tak ocaliłem was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chciałem słuchać Balaama. Toteż raz po raz wam błogosławił. Tak was wyzwoliłem z jego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2024-05-19T19:23:35Z</dcterms:modified>
</cp:coreProperties>
</file>