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2"/>
        <w:gridCol w:w="3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2024-05-16T13:51:46Z</dcterms:modified>
</cp:coreProperties>
</file>