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zbierze ― woda ― poniżej ― nieba w zgromadzeniu jednym, aby 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stało się tak. I zebrała się ― woda ― poniżej ― nieba w ― zgromadzeniu jego, i 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zbiorą wody spod niebios na jedno miejsce* i niech się ukaże suchy ląd!** Tak też się stało.***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powiedział: Niech woda spod nieba zbierze się na jedno miejsce i niech ukaże się suchy ląd!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Niech się zbiorą w jednym miejscu wody,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niebem, i niech się ukaże sucha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powierzchnia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zbiorą wody, które są pod niebem, na jedno miejsce, a niech się okaże miejsce suche;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rzekł Bóg: Niech się zbiorą wody, które są pod niebem na jedno miejsce, a niech się ukaże sucha.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Bóg rzekł: Niechaj zbiorą się wody spod nieba w jedno miejsce i niech się ukaże powierzchnia sucha! A gdy tak się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się zbiorą wody spod nieba na jedno miejsce i niech się ukaże suchy ląd!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zbiorą wody spod nieba w jedno miejsce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niech się ukaże suchy ląd.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zbierze woda pod sklepieniem na jedno miejsce i niech się odsłoni sucha powierzchnia”.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zbiorą wody spod nieba w jedno miejsce i niech się ukaże ląd! I 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zebrały się wody pod niebem w jedno miejsce i aby ukazał się ląd.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збереться вода, що під небом в один збір, і хай зявиться суша. І сталося так. І зібралася вода, що під небом у збори свої, і зявилася суша.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się zbiorą w jedno miejsce wody spod nieba oraz niech się ukaże ląd.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wody pod niebiosami zbiorą się w jednym miejscu i niech się ukaże suchy ląd”.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miejsce, </w:t>
      </w:r>
      <w:r>
        <w:rPr>
          <w:rtl/>
        </w:rPr>
        <w:t>מָקֹום</w:t>
      </w:r>
      <w:r>
        <w:rPr>
          <w:rtl w:val="0"/>
        </w:rPr>
        <w:t xml:space="preserve"> (maqom): zbiornik, συναγωγή, </w:t>
      </w:r>
      <w:r>
        <w:rPr>
          <w:rtl/>
        </w:rPr>
        <w:t>מִקְוֶה</w:t>
      </w:r>
      <w:r>
        <w:rPr>
          <w:rtl w:val="0"/>
        </w:rPr>
        <w:t xml:space="preserve"> (miqwe h), G; zob. podobieństwo samogłosek oraz zbiorniki w &lt;x&gt;10 1:10&lt;/x&gt;.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zebrała się woda pod niebem w zbiornik jej (tj. ich) i ukazał się suchy ląd, καὶ συνήχθη τὸ ὕδωρ τὸ ὑποκάτω τοῦ οὐρανοῦ εἰς τὰς συναγωγὰς αὐτῶν καὶ ὤφθη ἡ ξηρα.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2024-05-14T01:19:13Z</dcterms:modified>
</cp:coreProperties>
</file>