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6"/>
        <w:gridCol w:w="3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Dasem pomiędzy ― Niniwą a ― ― Chalachem: To było miasto ―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Resen, wielkie miasto pomiędzy Niniwą a Kelach.*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Kelach : wsp. Nimrud, 18 km na pn od Niniwy.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2024-06-03T08:08:59Z</dcterms:modified>
</cp:coreProperties>
</file>