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(jeszcze) Anioł JAHWE: Obficie rozmnożę twoje potomstwo, będzie niepoliczalne z powodu mnogości.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rozmnożę twoje potomstwo — zapowiedział jeszcze Anioł JAHWE. — Stanie się ono tak liczne, że trudno je będzie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też Anioł JAHWE: Rozmnożę twoje potomstwo tak bardzo, że z powodu jego mnogości nie będzie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zaś Anioł Pański: Mnożąc rozmnożę nasienie twoje, iż nie będzie mogło być zliczone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rzekł: Mnożąc rozmnożę nasienie twe i nie będzie zliczone prze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oznajmił: Rozmnożę twoje potomstwo tak bardzo, że nie będzie można go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niej anioł Pański: Rozmnożę bardzo potomstwo twoje, tak iż z powodu mnogości nie będzie go można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 anioł JAHWE: Rozmnożę tak bardzo twoje potomstwo, że nie będzie go można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oznajmił jej: „Rozmnożę twoje potomstwo tak bardzo, że nie będzie go można policzyć”.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niej (anioł Jahwe): - Otoś jest brzemienna: urodzisz syna i dasz mu na imię Ismael, bo Jahwe usłyszał twe biadanie.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[Inny] anioł Boga powiedział jej: Bardzo rozmnożę twoje potomstwo i będzie nie do policzenia z powodu ilości.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Множучи, помножу твоє насіння, і не почислиться від великого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anioł WIEKUISTEGO do niej powiedział: Wielce rozmnożę twoje potomstwo, tak, że nie będzie zliczone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powiedział jej: ”Wielce pomnożę twoje potomstwo,” tak iż z powodu mnogości nie da się go policzyć”.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2024-05-20T20:12:58Z</dcterms:modified>
</cp:coreProperties>
</file>