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7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(jeszcze) Anioł JAHWE: Obficie rozmnożę twoje potomstwo, będzie niepoliczalne z powodu mnogości.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2024-05-20T20:14:31Z</dcterms:modified>
</cp:coreProperties>
</file>