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9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 ― Bóg ― człowieka, którego wyrzeźbił, i umieścił go w ― ogrodzie, do pracy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i strzeżenia.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JAHWE, Bóg, człowieka, i umieścił go* w ogrodzie Edenu, aby go uprawiał i aby go doglądał.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sprawił, że odpoczął on, </w:t>
      </w:r>
      <w:r>
        <w:rPr>
          <w:rtl/>
        </w:rPr>
        <w:t>וַּיַּנִחֵהּו</w:t>
      </w:r>
      <w:r>
        <w:rPr>
          <w:rtl w:val="0"/>
        </w:rPr>
        <w:t xml:space="preserve"> (wajjannichehu).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2024-05-20T03:29:23Z</dcterms:modified>
</cp:coreProperties>
</file>