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przykazał też człowiekowi: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drzewa tego ogrodu możesz jeść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Bóg człowiekowi: Możesz jeść do woli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Pan Bóg człowiekowi, mówiąc: Z każdego drzewa sadu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mu, mówiąc: Z każdego drzewa Rajskiego jedz,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przykazał Pan Bóg człowiekowi: Z wszelkiego drzewa tego ogrodu możesz spożywać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Bóg człowiekowi taki rozkaz: Z każdego drzewa tego ogrodu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nakazał też człowiekowi: Z każdego drzewa w ogrodzie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Pan Bóg człowiekowi: „Możesz jeść owoce ze wszystkich drzew tego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Jahwe-Bóg: - Możesz jeść do woli ze wszystkich 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Bóg człowiekowi: Ze wszystkich drzew w ogrodzie możesz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Господь Бог Адамові кажучи: З усякого дерева, що в раю, зїси в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przykazał też człowiekowi, mówiąc: Możesz spożywać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dał też człowiekowi taki nakaz: ”Z każdego drzewa ogrodu możesz jeść do syta.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2024-05-20T11:03:34Z</dcterms:modified>
</cp:coreProperties>
</file>