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9"/>
        <w:gridCol w:w="5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Adam imiona wszelkiemu ― bydłu i wszelkim ― skrzydlatym ― nieba i wszystkim ― dzikim zwierzętom ― pola, zaś Adamowi nie znalazła się pomoc podobna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człowiek nazwy wszelkiemu bydłu i ptactwu* niebios, i wszelkim zwierzętom pól, lecz dla Adama** nie znalazła się pomoc, (ktoś, kto by stanął) jakby naprzeciw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człowiek nadał nazwy wszelkiemu bydłu i ptactwu, i wszystkim zwierzętom pól, ale nie znalazł pomocy, która odpowiadałaby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Adam nadał nazwy wszelkiemu bydłu i ptactwu niebieskiemu, i wszelkim zwierzętom polnym. Dla Adama jednak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dał Adam imiona wszystkiemu bydłu, i ptactwu niebieskiemu, i wszelkiemu zwierzowi polnemu. Lecz Adamowi nie była znaleziona pomoc, która by przy nim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Adam imionmi ich wszytkie zwierzęta i wszytko ptastwo powietrzne, i wszytkie bestie ziemne: lecz Adamowi nie najdował się pomocnik podobny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mężczyzna dał nazwy wszelkiemu bydłu, ptakom podniebnym i wszelkiemu zwierzęciu dzikiemu, ale nie znalazła się pomoc odpowiednia dla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tedy człowiek nazwy wszelkiemu bydłu i ptactwu niebios, i wszelkim dzikim zwierzętom. Lecz dla człowieka nie znalazła się pomoc dla niego odpowiednia.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nazwał więc wszelkie bydło, ptactwo podniebne oraz wszystkie zwierzęta polne, ale nie znalazła się pomoc odpowiednia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nadał nazwę wszelkiemu bydłu, wszelkim ptakom powietrznym i dzikim zwierzętom. Nie znalazł jednak pomocy odpowiedniej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Nadał więc człowiek imiona wszystkim zwierzętom domowym, ptactwu nieba i wszystkim dzikim zwierzętom. Jednakże odpowiedniej dla siebie pomocy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Nadał człowiek nazwy wszystkim zwierzętom i ptakom niebieskim, i wszystkim zwierzętom polnym. Ale nie znalazł odpowiedniej pomocy dla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Адам імена всім скотам і всім небесним птахам і всім пільним звірам, Адамові же не знайшлося помічника подібного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człowiek nadał nazwy całemu bydłu, ptactwu nieba i wszelkiemu dzikiemu zwierzowi; ale nie znalazł pomocy dla człowieka, dla niego odpowiedniej.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nadawał więc nazwy wszelkim zwierzętom domowym i latającym stworzeniom niebios, i wszelkiemu dzikiemu zwierzęciu polnemu, ale dla człowieka nie znalazła się żadna pomoc jako jego uzupełnienie.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wszelkiemu ptactwu G S V.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Adam, </w:t>
      </w:r>
      <w:r>
        <w:rPr>
          <w:rtl/>
        </w:rPr>
        <w:t>אָדָם</w:t>
      </w:r>
      <w:r>
        <w:rPr>
          <w:rtl w:val="0"/>
        </w:rPr>
        <w:t xml:space="preserve"> , w tym przyp. po raz pierwszy w Rdz bez det., co może ozn. imię własne. Jednak może to być sprawa wokal., por. BHS. G od &lt;x&gt;10 2:16&lt;/x&gt; tłumaczy </w:t>
      </w:r>
      <w:r>
        <w:rPr>
          <w:rtl/>
        </w:rPr>
        <w:t>אָדָם</w:t>
      </w:r>
      <w:r>
        <w:rPr>
          <w:rtl w:val="0"/>
        </w:rPr>
        <w:t xml:space="preserve"> jako imię własne Αδαμ; zob. &lt;x&gt;10 2:20&lt;/x&gt;L.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pomoc podobna jemu, βοηθὸς ὅμοιος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2024-05-20T09:53:34Z</dcterms:modified>
</cp:coreProperties>
</file>