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podnosiła się wówczas z ziemi i nawilżała całą jej powierzchnię.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wychodziła para, która nawilżała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para wychodziła z ziemi, która odwilżała wszystek wierzch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zdrój wynikał z ziemie, oblewający wszystek wierzch ziemie,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nurt [wody] wypływał z ziemi, aby w ten sposób nawadniać całą powierzchnię gleby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mgła wydobywała się z ziemi i zwilżała całą powierzchnię gleby,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mgła wydobywała się z ziemi i nawilżała całą powierzchnię gleby.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kopał w ziemi studnię, aby nawodnić glebę.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spod ziemi wypływał zdrój, który zwilżał całą powierzchnię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Wilgoć wzeszła z ziemi i nawodniła całą powierzchnię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Джерело ж виходило з землі і напоювало все обличчя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ziemi wznosiła się para oraz zrosiła całą powierzchnię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opar unosił się z ziemi i nawilżał całą powierzchnię gruntu.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2024-05-20T12:21:48Z</dcterms:modified>
</cp:coreProperties>
</file>