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48"/>
        <w:gridCol w:w="3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źródło bowiem wznosiło się z  ― ziemi i nawadniało całe ― oblicze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mgła* występowała z ziemi i poiła całą powierzchnię gleby,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mgła, </w:t>
      </w:r>
      <w:r>
        <w:rPr>
          <w:rtl/>
        </w:rPr>
        <w:t>אֵד</w:t>
      </w:r>
      <w:r>
        <w:rPr>
          <w:rtl w:val="0"/>
        </w:rPr>
        <w:t xml:space="preserve"> (’ed), hl 2, por. &lt;x&gt;220 36:27&lt;/x&gt;; ak. edu w tekstach bab. odnosi się do podziemnych źródeł (&lt;x&gt;10 2:6&lt;/x&gt;L.).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2024-05-20T10:45:21Z</dcterms:modified>
</cp:coreProperties>
</file>