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przyjrzała się owocom. Wydały jej się warte spróbowania, wyglądały pięknie, a ponadto dzięki nim mogło się ziścić jej pragnienie poznania. Sięgnęła więc po owoc, zerwała i zjadła. Podała też mężowi, który z nią przebywał. On również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spostrzegła,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do jedzenia i miły dla oka, a drzewo godne pożądania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wiedzy, wzięła z niego owoc i zjadła; dała też swemu mężowi, który był z nią; i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niewiasta, iż dobre było drzewo ku jedzeniu; a iż było wdzięczne na wejrzeniu, a pożądliwe drzewo dla nabycia umiejętności, wzięła z owocu jego, i jadła; dała też i mężowi swemu, który z nią był;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Ujźrzała tedy niewiasta, że dobre było drzewo ku jedzeniu i piękne oczom, i na wejźrzeniu rozkoszne, i wzięła z owocu jego, i jadła, i dała mężowi swemu, który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spostrzegła, że drzewo to ma owoce dobre do jedzenia, że jest ono rozkoszą dla oczu i że owoce tego drzewa nadają się do zdobycia wiedzy. Zerwała zatem z niego owoc, skosztowała i dała swemu mężowi, który był z nią,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zobaczyła, że drzewo to ma owoce dobre do jedzenia i że były miłe dla oczu, i godne pożądania dla zdobycia mądrości, zerwała z niego owoc i jadła. Dała też mężowi swemu, który był z nią,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zobaczyła, że drzewo ma owoce dobre do jedzenia, że jest rozkoszą dla oczu i wzbudza pożądanie, bo daje możliwość poznania. Zerwała więc z niego owoc, jadła i dała swemu mężowi, który był z nią, a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spostrzegła, że owoce tego drzewa ładnie wyglądają, są dobre do jedzenia i do zdobycia wiedzy. Sięgnęła więc po owoc, zjadła i dała też mężczyźnie, który był przy niej,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spostrzegła kobieta, że [owoc] drzewa był dobry do jedzenia i ponętny dla oka, a [nawet] godny pożądania dla zdobycia tej wiedzy. Wzięła więc jeden z owoców i jadła. Dała też mężowi, który był przy niej. I on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spostrzegła, że drzewo jest dobre do jedzenia, kuszące dla oczu i że drzewo to budzi pragnienie zdobycia zrozumienia; wzięła z jego owoców i zjadła. Dała też swojemu mężowi i 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жінка, що дерево добре до їжі, і що приємне очам на вид і гарним є пізнати, і взявши з поду, його зїла, і дала і свому чоловікові, що з нею, 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niewiasta widząc, że owoc drzewa jest dobry do spożycia, że jest rozkoszą dla oczu, a samo drzewo pożądane do nauczenia się wzięła z jego owocu i jadła; dała też swojemu mężowi przy sobie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zatem zobaczyła, że drzewo to jest dobre, by mieć z niego pokarm, i że jest czymś upragnionym dla oczu – tak, to drzewo miało ponętny wygląd. Wzięła więc jego owoc i zaczęła jeść. Potem dała też trochę swemu mężowi, gdy był z nią, i on go jadł.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2024-05-20T10:17:50Z</dcterms:modified>
</cp:coreProperties>
</file>