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 przed nimi i pokłonił się siedem razy* do ziemi, zanim zbliżył się do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ruszył przed nimi, a zanim zbliżył się do swego brata, pokłonił mu się siedem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wyszedł przed nich i pokłonił się siedem razy aż do ziemi, zanim doszedł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szedł przed nimi, i pokłonił się aż do ziemi siedem kroć, niż przyszedł do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wprzód idąc pokłonił się aż do ziemie siedmkroć, aż nadjachał brat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zaś, idąc przed wszystkimi, siedem razy oddał pokłon swemu bratu, zanim do niego podszedł.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poszedł przed nimi i pokłonił się siedem razy aż do ziemi, zanim zbliżył się do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natomiast wyszedł przed nich i pokłonił się do ziemi siedem razy, nim się zbliżył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wyszedł przed nich i zbliżając się do swojego brata, skłonił się siedem razy aż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wystąpił przed nimi i siedem razy pokłonił się do ziemi, zanim przystąpił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[sam] przeszedł przed nimi i pokłonił się do ziemi siedem razy, aż zbliżył się do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ішов перед ними, і поклонився сім разів до землі доки не приблизився до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szedł przed nimi oraz kłaniał się ku ziemi siedem razy, zanim podszedł do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wysunął się przód nich i siedem razy kłaniał się do ziemi, aż się zbliżył do swego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listów z Amarna taki był właściwy sposób okazywania szacunku panu przez poddanego (listy 137, 244, 250), &lt;x&gt;10 33:2&lt;/x&gt;L.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2024-05-20T21:56:08Z</dcterms:modified>
</cp:coreProperties>
</file>