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Lamech żył jeszcze pięćset dziewięćdziesiąt pięć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Noego Lamek żył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Lamech po spłodzeniu Noego, pięć set dziewięćdziesiąt lat i pięć,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Lamech, potym jako zrodził Noego, pięć set dziewięćdziesiąt pięć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po urodzeniu się Noego żył pięćset dziewięćdziesiąt pięć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po zrodzeniu Noego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Lamek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Lamek żył jeszcze pięćset dziewięćdziesiąt pięć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Lemek umierał, liczba lat całego jego życia wynosiła siedemset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Lemech po narodzinach Noacha pięćset dziewięćdziesiąt pięć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після того як породив він Ноя пятсот шістьдесять пять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Noacha, Lemech żył pięćset dziewięćdziesiąt pięć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Noego żył Lamech jeszcze pięćset dziewięćdziesiąt pięć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2024-05-20T09:53:04Z</dcterms:modified>
</cp:coreProperties>
</file>