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patrzył na ziemię i widział jej zepsucie, ponieważ wszystko, co żyło, postępowało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wejrzał na ziemię, a oto była zepsuta, bo wszelkie ciało wypaczyło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wejrzał Bóg na ziemię, a oto popsowana była (albowiem zepsowało było wszelkie ciało drogę swoję na ziemi).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Bóg ziemię być skażoną (bo wszelkie ciało popsowało było drogę swą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widział, iż ziemia jest skażona, że wszyscy ludzie postępują na ziemi niegodziwie,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ziemię, a oto była skażona, gdyż wszelkie ciało skaziło drogę swoją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zepsucie ziemi, gdyż wszystkie istoty źle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panujące na ziemi zepsucie, bo ludzie wybrali złe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tak skażony świat - wszyscy ludzie bowiem wypaczyli drogę [swego życia]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Bóg ziemię - była zepsuta, bo każde stworzenie wypaczyło swoją drogę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Бог землю, і була знищена, бо всяке тіло знищило свою дорогу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widział ziemię, że oto jest skażona; bowiem każda cielesna natura skaziła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widział ziemię i oto była zrujnowana, gdyż wszelkie ciało zrujnowało swą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2024-05-20T20:24:21Z</dcterms:modified>
</cp:coreProperties>
</file>