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― pokolenia Noego: Noe człowiek sprawiedliwy, doskonały będąc pośród ― pokolenia jego, ― Bogu podobał się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Noego: Noe był człowiekiem sprawiedliwym, nieskazitelny* był wśród swojego pokolenia. Noe chodził** z 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człowiekiem sprawiedliwym. Na tle swojego pokolenia był nieskazitelny. Noe przyjaźnił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dzieje rodu Noego: Noe był człowiekiem sprawiedliwym i doskonałym w swoich czasach. I 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Noego: Noe mąż sprawiedliwy, doskonałym był za wieku swego; z Bogiem chodził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Noego rodzaje te są. Noe mąż sprawiedliwy i doskonały był w rodzajach swoich, z Bogiem chodził.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Noe, człowiek prawy, wyróżniał się nieskazitelnością wśród współczesnych sobie ludzi; w przyjaźni z Bogiem żył Noe.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Noego: Noe był mężem sprawiedliwym, nieskazitelnym wśród swojego pokolenia. Noe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sprawiedliwym, bez zarzutu wśród ludzi mu współczesnych, trwał w przyjaźni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człowiekiem sprawiedliwym. Był nieskazitelny w swoim pokoleniu. Noe żył w zażyłości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Noego. Noe wyróżniał się niezwykłą prawością wśród współczesnego mu pokolenia. Żył też bardzo bogobojnie.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Noacha: Noach byt człowiekiem sprawiedliwym, doskonałym [jak] na swoje pokolenia. Z Bogiem chodził Noach.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покоління Ноя: Ной праведний чоловік, будучи досконалим в своїм роді. Вгодив Ной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Noacha. Noach był mężem sprawiedliwym; był on nieskazitelnym za swoich czasów; Noach chodził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Noego. Noe był mężem prawym. Okazał się nienaganny wśród współczesnych. Noe chodził z prawdziwym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17:1&lt;/x&gt;; &lt;x&gt;10 24:40&lt;/x&gt;; &lt;x&gt;50 18:13&lt;/x&gt;; &lt;x&gt;60 24:14&lt;/x&gt;; &lt;x&gt;220 12:4&lt;/x&gt;; &lt;x&gt;230 18:24&lt;/x&gt;; &lt;x&gt;230 37:18&lt;/x&gt;; &lt;x&gt;230 101:2&lt;/x&gt;; &lt;x&gt;240 2:21&lt;/x&gt;; &lt;x&gt;240 11:5&lt;/x&gt;; &lt;x&gt;240 28:10&lt;/x&gt;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Noe chodził z Bogiem, ּ</w:t>
      </w:r>
      <w:r>
        <w:rPr>
          <w:rtl/>
        </w:rPr>
        <w:t>לְֶך־נֹחַ־ אֶת־הָאֱֹלהִים הִתְהַ</w:t>
      </w:r>
      <w:r>
        <w:rPr>
          <w:rtl w:val="0"/>
        </w:rPr>
        <w:t xml:space="preserve"> : pod. Henoch, &lt;x&gt;10 5:22&lt;/x&gt;, 24, por. &lt;x&gt;90 25:15&lt;/x&gt;.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2024-05-20T18:51:27Z</dcterms:modified>
</cp:coreProperties>
</file>