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1"/>
        <w:gridCol w:w="56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zapytał młodego, opowiadającego mu o tym człowieka: Skąd wiesz, że poległ Saul i Jonatan, jego syn?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wiesz, że poległ Saul i jego syn Jonatan? — zapytał Dawid młodego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zapytał młodzieńca, który mu to powiedział: Skąd wiesz, że Saul i jego syn Jonatan umarli?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rzekł Dawid do młodzieńca, który mu to powiedział: Jakoż wiesz, iż umarł Saul i Jonatan, syn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Dawid do młodzieńca, który mu powiadał: Skąd wiesz, że umarł Saul i Jonatas, syn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wypytywał młodzieńca, który mu przyniósł te wieści: Skąd ty wiesz, że umarł Saul i jego syn, Jonatan?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zapytał młodzieńca, który mu przyniósł te wieści: Skąd wiesz, że zginął Saul i Jonatan, jego syn?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zapytał młodzieńca, który przyniósł mu wieści: Jak dowiedziałeś się, że zginął Saul i jego syn Jonatan?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zapytał młodzieńca, który przyniósł mu wieści: „Skąd wiesz, że zginęli Saul i jego syn Jonatan?”.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Spytał Dawid młodzieńca, który przyniósł mu te wieści: - Skąd wiesz, że zginął Saul i jego syn Jonatan?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Давид слузі, що йому сповіщав: Як ти взнав, що помер Саул і його син Йонатан.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spytał młodzieńca, który mu przyniósł te wieści: Skąd ci wiadomo, że zginął Saul i jego syn Jonatan?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Dawid rzekł do młodzieńca, który mu to opowiadał: ”Skąd wiesz, że poniósł śmierć Saul, a także Jonatan, jego syn?”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2024-05-15T11:16:33Z</dcterms:modified>
</cp:coreProperties>
</file>