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Kto ty jesteś?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jesteś? — zapytał. Amalekitą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Kim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Coś ty zacz? A jam mu odpowiedział: Jestem Amalekita.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mi: Ktoś ty? I rzekłem do niego: Jestem Amalekita.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Kim jesteś? Odrzekłem: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Kto ty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Kim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«Kim jesteś?».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”Kim jesteś?”. Odpowiedziałem mu: ”Jestem Amalekitą”.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Хто ти? І я сказав: Я Амаликіт.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 zapytał: Ktoś ty? Więc mu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mnie: ʼKim jesteś?ʼ Odpowiedziałem mu: ʼJestem Amalekitąʼ.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2024-05-12T10:01:00Z</dcterms:modified>
</cp:coreProperties>
</file>