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6"/>
        <w:gridCol w:w="1501"/>
        <w:gridCol w:w="63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oto, gdy ty będziesz tam jeszcze rozmawiać z królem, ja wejdę po tobie i potwierdzę twoje słowa.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2024-05-19T06:27:27Z</dcterms:modified>
</cp:coreProperties>
</file>