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nich: Weźcie z sobą sługi waszego pana, wsadźcie Salomona, mojego syna, na moją mulicę* i sprowadźcie go do Gichonu.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polecił: Weźcie z sobą sługi waszego pana, wsadźcie Salomona, mojego syna, na moją mulicę i sprowadźcie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 im: Weźcie ze sobą sługi waszego pana, wsadźcie mego syna Salomona na moją mulicę i sprowadźcie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król: Weźmijcie z sobą sługi pana waszego, a wsadźcie Salomona, syna mego, na mulicę moję, i prowadźcie go do Gihonu.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Weźmicie z sobą sługi pana waszego a wsadźcie Salomona, syna mego, na mulicę moję i prowadźcie go do Gihon: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król rozkaz: Weźcie ze sobą sługi waszego pana, a następnie posadźcie Salomona, mego syna, na moją własną mulicę i 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nich: Weźcie z sobą sługi waszego pana, następnie wsadźcie Salomona, mojego syna, na moją mulicę i zaprowadźcie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im: Weźcie ze sobą sługi waszego pana, wsadźcie mojego syna, Salomona, na moją mulicę i zaprowadźcie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rozkaz: „Weźcie ze sobą gwardię królewską, posadźcie Salomona, mojego syna, na moją własną mulicę i zaprowadźcie go do źródła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polecił im: - Weźcie z sobą dworzan pana waszego, posadźcie Salomona, syna mojego, na moją mulicę i sprowadźcie go do [źródła]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цар: Візьміть з собою рабів вашого пана і посадіть мого сина Соломона на моє осля і попровадьте його до Ґіона,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 nich powiedział: Zabierzcie ze sobą sługi waszego pana; następnie wsadźcie mojego syna Salomona na moją własną mulicę i poprowadźcie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odezwał się do nich: ”Weźcie ze sobą sług waszego pana i wsadźcie Salomona, mego syna, na mulicę, która do mnie należy, i sprowadźcie do Gichonu.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19:19&lt;/x&gt;; &lt;x&gt;100 13:29&lt;/x&gt;; &lt;x&gt;450 9:9&lt;/x&gt;; &lt;x&gt;470 21:1-11&lt;/x&gt;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2024-05-21T17:40:21Z</dcterms:modified>
</cp:coreProperties>
</file>