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3"/>
        <w:gridCol w:w="3510"/>
        <w:gridCol w:w="4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nawet zasiadł już na królewskim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zasiadł już nawet na królewskim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zasiadł już na tronie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usiadł Salomon na stolicy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Salomon siedzi na stolicy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Salomon zasiadł już na tronie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też i Salomon zasiadł na tronie królewskim;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Salomon zasiadł już na królewskim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Salomon zasiadł już na tronie królewskim,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zasiadł już także na tronie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засів на царському престолі,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już zasiadł na tronie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prócz tego Salomon zasiadł na tronie królestwa.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2024-05-14T15:30:19Z</dcterms:modified>
</cp:coreProperties>
</file>