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6"/>
        <w:gridCol w:w="2301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nawet zasiadł już na królewskim tronie,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2024-05-14T11:09:26Z</dcterms:modified>
</cp:coreProperties>
</file>