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498"/>
        <w:gridCol w:w="2660"/>
        <w:gridCol w:w="3229"/>
        <w:gridCol w:w="2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2024-05-15T03:31:53Z</dcterms:modified>
</cp:coreProperties>
</file>