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51"/>
        <w:gridCol w:w="2222"/>
        <w:gridCol w:w="2697"/>
        <w:gridCol w:w="4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Chiwitów, i Arkitów, i Synitów,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2024-05-21T21:44:07Z</dcterms:modified>
</cp:coreProperties>
</file>