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64"/>
        <w:gridCol w:w="2423"/>
        <w:gridCol w:w="2940"/>
        <w:gridCol w:w="3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to jest* Abraham.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Abram, to jest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2024-05-18T07:20:03Z</dcterms:modified>
</cp:coreProperties>
</file>