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Ketury, nałożnicy* ** Abrahama: Urodziła Zimrana i Jokszana, i Medana, i Midiana, i Jiszbaka, i Szuacha. A synami Jokszana byli Saba i Dedan.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nałożnicy, ּ</w:t>
      </w:r>
      <w:r>
        <w:rPr>
          <w:rtl/>
        </w:rPr>
        <w:t>פִילֶגֶׁש</w:t>
      </w:r>
      <w:r>
        <w:rPr>
          <w:rtl w:val="0"/>
        </w:rPr>
        <w:t xml:space="preserve"> (pilegesz); co do późniejszego okresu, zob. &lt;x&gt;100 21:10-14&lt;/x&gt;; &lt;x&gt;110 11:3&lt;/x&gt;.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2024-05-22T00:27:00Z</dcterms:modified>
</cp:coreProperties>
</file>