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9"/>
        <w:gridCol w:w="2134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Ezawa: Elifaz, Reuel i Jeusz, i Jalam, i Korach.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2024-05-18T11:06:16Z</dcterms:modified>
</cp:coreProperties>
</file>