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7"/>
        <w:gridCol w:w="1756"/>
        <w:gridCol w:w="59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Seira* byli: Lotan i Szobal, i Sibon, i Ana, i Diszon, i Eser, i Diszan.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36:20&lt;/x&gt;; &lt;x&gt;140 20:10&lt;/x&gt;; &lt;x&gt;140 21:8&lt;/x&gt;; &lt;x&gt;140 25:5-13&lt;/x&gt;; &lt;x&gt;140 28:17&lt;/x&gt;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2024-05-14T23:52:44Z</dcterms:modified>
</cp:coreProperties>
</file>