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2"/>
        <w:gridCol w:w="1774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Esera: Bilhan i Zaawan,* Jakan.** Synowie Diszona:*** Us i Aran.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Zaawan, </w:t>
      </w:r>
      <w:r>
        <w:rPr>
          <w:rtl/>
        </w:rPr>
        <w:t>זַעֲוָן</w:t>
      </w:r>
      <w:r>
        <w:rPr>
          <w:rtl w:val="0"/>
        </w:rPr>
        <w:t xml:space="preserve"> : wg &lt;x&gt;10 36:27&lt;/x&gt; Zo‘an.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Jakan, </w:t>
      </w:r>
      <w:r>
        <w:rPr>
          <w:rtl/>
        </w:rPr>
        <w:t>יַעֲקָן</w:t>
      </w:r>
      <w:r>
        <w:rPr>
          <w:rtl w:val="0"/>
        </w:rPr>
        <w:t xml:space="preserve"> : być może początkowe jod powinno być waw, zob. &lt;x&gt;10 36:27&lt;/x&gt; : Akan.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Diszon, </w:t>
      </w:r>
      <w:r>
        <w:rPr>
          <w:rtl/>
        </w:rPr>
        <w:t>דִיׁשֹון</w:t>
      </w:r>
      <w:r>
        <w:rPr>
          <w:rtl w:val="0"/>
        </w:rPr>
        <w:t xml:space="preserve"> , ale zob. w. 38 oraz &lt;x&gt;10 36:28&lt;/x&gt;.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2024-05-15T08:11:41Z</dcterms:modified>
</cp:coreProperties>
</file>