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8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Bela, zapanował po nim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Bela, władzę po nim przejął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Bela umarł, królował w jego miejsce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Bela, królował miasto niego Jobab, syn Zerachowy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umarł Bale i królował miasto niego Jobab, syn Zare z Bosra.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Bela, a w jego miejsce królował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Bela umarł, objął po nim władzę królewską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Bela zmarł, po nim panował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Bela umarł, władzę po nim przejął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Beli panował po nim Jobab, syn Zeracha z Bocry.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Валак, і зацарював замість нього Йовав, син Зари з Восорри.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Bela umarł, a zamiast niego panował Jobab, syn Zeracha z Bocra.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Bela, a w jego miejsce zaczął panować Jobab, syn Zeracha z Bocry.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2024-05-14T15:02:18Z</dcterms:modified>
</cp:coreProperties>
</file>