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5"/>
        <w:gridCol w:w="3225"/>
        <w:gridCol w:w="4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Kenaz, książę Teman,* książę Mibsar,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Kenaz, książę Teman,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książę Mibsar,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Kenaz, książę Teman, książę Mibsar;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Kienaz, książę Teman, książę Mabsar,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Cenez, książę Teman, książę Mabsar,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Magdiel, naczelnik Iram. Ci byli naczelnikami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Kenan, książę Teman, książę Mibsar,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Kenaz, naczelnik Teman, naczelnik Mibsar,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Kenaz, Teman, Mibsar,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z Kenazu, książę z Temanu, książę z Mibcaru,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володар Кезез, володар Теман, володар Мавсар,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Kenaz, książę Theman, książę Mibcar,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szejk Kenaz, szejk Teman, szejk Mibcar,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Teman, ּ</w:t>
      </w:r>
      <w:r>
        <w:rPr>
          <w:rtl/>
        </w:rPr>
        <w:t>תֵימָן</w:t>
      </w:r>
      <w:r>
        <w:rPr>
          <w:rtl w:val="0"/>
        </w:rPr>
        <w:t xml:space="preserve"> : wg &lt;x&gt;10 36:42&lt;/x&gt; Temam.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2024-05-21T11:06:31Z</dcterms:modified>
</cp:coreProperties>
</file>