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4"/>
        <w:gridCol w:w="1934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Asa* zaś czynił to, co dobre i prawe w oczach JAHWE, 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Asa (912-871 lub 910-869 r. p. Chr.), </w:t>
      </w:r>
      <w:r>
        <w:rPr>
          <w:rtl/>
        </w:rPr>
        <w:t>אָסָא</w:t>
      </w:r>
      <w:r>
        <w:rPr>
          <w:rtl w:val="0"/>
        </w:rPr>
        <w:t xml:space="preserve"> , czyli: uzdrowiciel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2024-05-20T07:47:13Z</dcterms:modified>
</cp:coreProperties>
</file>