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wyszedł Zerach,* Kuszyta, z wojskiem tysiąca tysięcy** i z trzystoma rydwanami. Przybył (on) do Mareszy.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któryś z wodzów na służbie u faraona Osorkona I lub Szoszenka I (zob. &lt;x&gt;140 12:2&lt;/x&gt;).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tysiąca tysięcy, </w:t>
      </w:r>
      <w:r>
        <w:rPr>
          <w:rtl/>
        </w:rPr>
        <w:t>אֶלֶף אֲלָפִים</w:t>
      </w:r>
      <w:r>
        <w:rPr>
          <w:rtl w:val="0"/>
        </w:rPr>
        <w:t xml:space="preserve"> , l.: tysiąca oddziałów, zob. &lt;x&gt;140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2024-05-20T14:18:42Z</dcterms:modified>
</cp:coreProperties>
</file>